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4061544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18810586230804061544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0412365400665002742420155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